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B99D" w14:textId="77777777" w:rsidR="0062626E" w:rsidRDefault="0062626E" w:rsidP="0062626E">
      <w:pPr>
        <w:pStyle w:val="SenderAddress"/>
      </w:pPr>
    </w:p>
    <w:p w14:paraId="0F9A97EE" w14:textId="77777777" w:rsidR="006D151A" w:rsidRPr="00BC3716" w:rsidRDefault="006D151A" w:rsidP="006D151A">
      <w:pPr>
        <w:jc w:val="center"/>
        <w:rPr>
          <w:rFonts w:asciiTheme="minorHAnsi" w:hAnsiTheme="minorHAnsi" w:cs="Arial"/>
          <w:b/>
          <w:sz w:val="30"/>
        </w:rPr>
      </w:pPr>
      <w:r w:rsidRPr="00BC3716">
        <w:rPr>
          <w:rFonts w:asciiTheme="minorHAnsi" w:hAnsiTheme="minorHAnsi" w:cs="Arial"/>
          <w:b/>
          <w:sz w:val="38"/>
        </w:rPr>
        <w:t>Insert Name</w:t>
      </w:r>
    </w:p>
    <w:p w14:paraId="38C32C80" w14:textId="1D03CEBE" w:rsidR="006D151A" w:rsidRPr="00BC3716" w:rsidRDefault="006D151A" w:rsidP="006D151A">
      <w:pPr>
        <w:pBdr>
          <w:bottom w:val="single" w:sz="18" w:space="1" w:color="auto"/>
        </w:pBd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Insert Address • City, State, Zip Code • phone number • email address</w:t>
      </w:r>
      <w:r w:rsidR="00150C40">
        <w:rPr>
          <w:rFonts w:asciiTheme="minorHAnsi" w:hAnsiTheme="minorHAnsi" w:cs="Arial"/>
          <w:sz w:val="22"/>
        </w:rPr>
        <w:t xml:space="preserve"> • LinkedIn URL</w:t>
      </w:r>
    </w:p>
    <w:p w14:paraId="2D2745A2" w14:textId="77777777" w:rsidR="000152AD" w:rsidRDefault="000152AD" w:rsidP="0062626E">
      <w:pPr>
        <w:pStyle w:val="SenderAddress"/>
      </w:pPr>
    </w:p>
    <w:p w14:paraId="05DC2E0A" w14:textId="77777777" w:rsidR="006D151A" w:rsidRDefault="006D151A" w:rsidP="0062626E">
      <w:pPr>
        <w:pStyle w:val="SenderAddress"/>
      </w:pPr>
    </w:p>
    <w:p w14:paraId="3D7AA516" w14:textId="53447F80" w:rsidR="00BD0BBB" w:rsidRPr="006D151A" w:rsidRDefault="0062626E" w:rsidP="0062626E">
      <w:pPr>
        <w:pStyle w:val="Sender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[</w:t>
      </w:r>
      <w:r w:rsidRPr="006D151A">
        <w:rPr>
          <w:rFonts w:asciiTheme="minorHAnsi" w:hAnsiTheme="minorHAnsi" w:cstheme="minorHAnsi"/>
          <w:b/>
        </w:rPr>
        <w:t>Date Month Day, Year]</w:t>
      </w:r>
      <w:r w:rsidRPr="006D151A">
        <w:rPr>
          <w:rFonts w:asciiTheme="minorHAnsi" w:hAnsiTheme="minorHAnsi" w:cstheme="minorHAnsi"/>
        </w:rPr>
        <w:t xml:space="preserve"> </w:t>
      </w:r>
    </w:p>
    <w:p w14:paraId="251C09CC" w14:textId="77777777" w:rsidR="0062626E" w:rsidRPr="006D151A" w:rsidRDefault="0062626E" w:rsidP="00FD5F91">
      <w:pPr>
        <w:pStyle w:val="RecipientAddress"/>
        <w:rPr>
          <w:rFonts w:asciiTheme="minorHAnsi" w:hAnsiTheme="minorHAnsi" w:cstheme="minorHAnsi"/>
        </w:rPr>
      </w:pPr>
    </w:p>
    <w:p w14:paraId="3FB0918E" w14:textId="77777777" w:rsidR="00FD5F91" w:rsidRPr="006D151A" w:rsidRDefault="00FE60BA" w:rsidP="00FD5F91">
      <w:pPr>
        <w:pStyle w:val="Recipient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FD5F91" w:rsidRPr="006D151A">
        <w:rPr>
          <w:rFonts w:asciiTheme="minorHAnsi" w:hAnsiTheme="minorHAnsi" w:cstheme="minorHAnsi"/>
        </w:rPr>
        <w:instrText>MACROBUTTON  DoFieldClick [</w:instrText>
      </w:r>
      <w:r w:rsidR="00FD5F91" w:rsidRPr="006D151A">
        <w:rPr>
          <w:rFonts w:asciiTheme="minorHAnsi" w:hAnsiTheme="minorHAnsi" w:cstheme="minorHAnsi"/>
          <w:b/>
        </w:rPr>
        <w:instrText xml:space="preserve">Recipient </w:instrText>
      </w:r>
      <w:r w:rsidR="00B26817" w:rsidRPr="006D151A">
        <w:rPr>
          <w:rFonts w:asciiTheme="minorHAnsi" w:hAnsiTheme="minorHAnsi" w:cstheme="minorHAnsi"/>
          <w:b/>
        </w:rPr>
        <w:instrText>N</w:instrText>
      </w:r>
      <w:r w:rsidR="00FD5F91" w:rsidRPr="006D151A">
        <w:rPr>
          <w:rFonts w:asciiTheme="minorHAnsi" w:hAnsiTheme="minorHAnsi" w:cstheme="minorHAnsi"/>
          <w:b/>
        </w:rPr>
        <w:instrText>ame</w:instrText>
      </w:r>
      <w:r w:rsidR="00FD5F91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p w14:paraId="73CCC222" w14:textId="77777777" w:rsidR="00FD5F91" w:rsidRPr="006D151A" w:rsidRDefault="00FE60BA" w:rsidP="00FD5F91">
      <w:pPr>
        <w:pStyle w:val="Recipient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FD5F91" w:rsidRPr="006D151A">
        <w:rPr>
          <w:rFonts w:asciiTheme="minorHAnsi" w:hAnsiTheme="minorHAnsi" w:cstheme="minorHAnsi"/>
        </w:rPr>
        <w:instrText>MACROBUTTON  DoFieldClick [</w:instrText>
      </w:r>
      <w:r w:rsidR="00FD5F91" w:rsidRPr="006D151A">
        <w:rPr>
          <w:rFonts w:asciiTheme="minorHAnsi" w:hAnsiTheme="minorHAnsi" w:cstheme="minorHAnsi"/>
          <w:b/>
        </w:rPr>
        <w:instrText>Title</w:instrText>
      </w:r>
      <w:r w:rsidR="00FD5F91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p w14:paraId="1140927B" w14:textId="77777777" w:rsidR="009A462A" w:rsidRPr="006D151A" w:rsidRDefault="00FE60BA" w:rsidP="009A462A">
      <w:pPr>
        <w:pStyle w:val="Recipient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9A462A" w:rsidRPr="006D151A">
        <w:rPr>
          <w:rFonts w:asciiTheme="minorHAnsi" w:hAnsiTheme="minorHAnsi" w:cstheme="minorHAnsi"/>
        </w:rPr>
        <w:instrText>MACROBUTTON  DoFieldClick [</w:instrText>
      </w:r>
      <w:r w:rsidR="009A462A" w:rsidRPr="006D151A">
        <w:rPr>
          <w:rFonts w:asciiTheme="minorHAnsi" w:hAnsiTheme="minorHAnsi" w:cstheme="minorHAnsi"/>
          <w:b/>
        </w:rPr>
        <w:instrText>Company</w:instrText>
      </w:r>
      <w:r w:rsidR="00B26817" w:rsidRPr="006D151A">
        <w:rPr>
          <w:rFonts w:asciiTheme="minorHAnsi" w:hAnsiTheme="minorHAnsi" w:cstheme="minorHAnsi"/>
          <w:b/>
        </w:rPr>
        <w:instrText xml:space="preserve"> Name</w:instrText>
      </w:r>
      <w:r w:rsidR="009A462A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p w14:paraId="75404389" w14:textId="77777777" w:rsidR="00FD5F91" w:rsidRPr="006D151A" w:rsidRDefault="00FE60BA" w:rsidP="00FD5F91">
      <w:pPr>
        <w:pStyle w:val="Recipient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FD5F91" w:rsidRPr="006D151A">
        <w:rPr>
          <w:rFonts w:asciiTheme="minorHAnsi" w:hAnsiTheme="minorHAnsi" w:cstheme="minorHAnsi"/>
        </w:rPr>
        <w:instrText>MACROBUTTON  DoFieldClick [</w:instrText>
      </w:r>
      <w:r w:rsidR="00FD5F91" w:rsidRPr="006D151A">
        <w:rPr>
          <w:rFonts w:asciiTheme="minorHAnsi" w:hAnsiTheme="minorHAnsi" w:cstheme="minorHAnsi"/>
          <w:b/>
        </w:rPr>
        <w:instrText xml:space="preserve">Street </w:instrText>
      </w:r>
      <w:r w:rsidR="001C3B37" w:rsidRPr="006D151A">
        <w:rPr>
          <w:rFonts w:asciiTheme="minorHAnsi" w:hAnsiTheme="minorHAnsi" w:cstheme="minorHAnsi"/>
          <w:b/>
        </w:rPr>
        <w:instrText>A</w:instrText>
      </w:r>
      <w:r w:rsidR="00FD5F91" w:rsidRPr="006D151A">
        <w:rPr>
          <w:rFonts w:asciiTheme="minorHAnsi" w:hAnsiTheme="minorHAnsi" w:cstheme="minorHAnsi"/>
          <w:b/>
        </w:rPr>
        <w:instrText>ddress</w:instrText>
      </w:r>
      <w:r w:rsidR="00FD5F91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p w14:paraId="3D6BCA38" w14:textId="77777777" w:rsidR="00FD5F91" w:rsidRPr="006D151A" w:rsidRDefault="00FE60BA" w:rsidP="00FD5F91">
      <w:pPr>
        <w:pStyle w:val="RecipientAddress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FD5F91" w:rsidRPr="006D151A">
        <w:rPr>
          <w:rFonts w:asciiTheme="minorHAnsi" w:hAnsiTheme="minorHAnsi" w:cstheme="minorHAnsi"/>
        </w:rPr>
        <w:instrText>MACROBUTTON  DoFieldClick [</w:instrText>
      </w:r>
      <w:r w:rsidR="00FD5F91" w:rsidRPr="006D151A">
        <w:rPr>
          <w:rFonts w:asciiTheme="minorHAnsi" w:hAnsiTheme="minorHAnsi" w:cstheme="minorHAnsi"/>
          <w:b/>
        </w:rPr>
        <w:instrText>City, ST  ZIP Code</w:instrText>
      </w:r>
      <w:r w:rsidR="00FD5F91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p w14:paraId="6B398C1A" w14:textId="77777777" w:rsidR="00D27A70" w:rsidRPr="006D151A" w:rsidRDefault="00D27A70" w:rsidP="005934D1">
      <w:pPr>
        <w:pStyle w:val="Salutation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 xml:space="preserve">Dear </w:t>
      </w:r>
      <w:r w:rsidR="00FE60BA" w:rsidRPr="006D151A">
        <w:rPr>
          <w:rFonts w:asciiTheme="minorHAnsi" w:hAnsiTheme="minorHAnsi" w:cstheme="minorHAnsi"/>
        </w:rPr>
        <w:fldChar w:fldCharType="begin"/>
      </w:r>
      <w:r w:rsidRPr="006D151A">
        <w:rPr>
          <w:rFonts w:asciiTheme="minorHAnsi" w:hAnsiTheme="minorHAnsi" w:cstheme="minorHAnsi"/>
        </w:rPr>
        <w:instrText>MACROBUTTON  DoFieldClick [</w:instrText>
      </w:r>
      <w:r w:rsidRPr="006D151A">
        <w:rPr>
          <w:rFonts w:asciiTheme="minorHAnsi" w:hAnsiTheme="minorHAnsi" w:cstheme="minorHAnsi"/>
          <w:b/>
        </w:rPr>
        <w:instrText xml:space="preserve">Recipient </w:instrText>
      </w:r>
      <w:r w:rsidR="00B26817" w:rsidRPr="006D151A">
        <w:rPr>
          <w:rFonts w:asciiTheme="minorHAnsi" w:hAnsiTheme="minorHAnsi" w:cstheme="minorHAnsi"/>
          <w:b/>
        </w:rPr>
        <w:instrText>N</w:instrText>
      </w:r>
      <w:r w:rsidRPr="006D151A">
        <w:rPr>
          <w:rFonts w:asciiTheme="minorHAnsi" w:hAnsiTheme="minorHAnsi" w:cstheme="minorHAnsi"/>
          <w:b/>
        </w:rPr>
        <w:instrText>ame</w:instrText>
      </w:r>
      <w:r w:rsidRPr="006D151A">
        <w:rPr>
          <w:rFonts w:asciiTheme="minorHAnsi" w:hAnsiTheme="minorHAnsi" w:cstheme="minorHAnsi"/>
        </w:rPr>
        <w:instrText>]</w:instrText>
      </w:r>
      <w:r w:rsidR="00FE60BA" w:rsidRPr="006D151A">
        <w:rPr>
          <w:rFonts w:asciiTheme="minorHAnsi" w:hAnsiTheme="minorHAnsi" w:cstheme="minorHAnsi"/>
        </w:rPr>
        <w:fldChar w:fldCharType="end"/>
      </w:r>
      <w:r w:rsidRPr="006D151A">
        <w:rPr>
          <w:rFonts w:asciiTheme="minorHAnsi" w:hAnsiTheme="minorHAnsi" w:cstheme="minorHAnsi"/>
        </w:rPr>
        <w:t>:</w:t>
      </w:r>
    </w:p>
    <w:p w14:paraId="19C09F68" w14:textId="77777777" w:rsidR="005934D1" w:rsidRPr="006D151A" w:rsidRDefault="005934D1" w:rsidP="005934D1">
      <w:pPr>
        <w:rPr>
          <w:rFonts w:asciiTheme="minorHAnsi" w:hAnsiTheme="minorHAnsi" w:cstheme="minorHAnsi"/>
        </w:rPr>
      </w:pPr>
    </w:p>
    <w:p w14:paraId="1231F027" w14:textId="77777777" w:rsidR="00A75698" w:rsidRDefault="00A75698" w:rsidP="005934D1">
      <w:pPr>
        <w:pStyle w:val="BodyText"/>
        <w:spacing w:after="0"/>
        <w:rPr>
          <w:rFonts w:asciiTheme="minorHAnsi" w:hAnsiTheme="minorHAnsi" w:cstheme="minorHAnsi"/>
        </w:rPr>
      </w:pPr>
    </w:p>
    <w:p w14:paraId="3A50DDEB" w14:textId="56CD047C" w:rsidR="00343009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[</w:t>
      </w:r>
      <w:r w:rsidR="00382FE5" w:rsidRPr="006D151A">
        <w:rPr>
          <w:rFonts w:asciiTheme="minorHAnsi" w:hAnsiTheme="minorHAnsi" w:cstheme="minorHAnsi"/>
          <w:b/>
          <w:bCs/>
        </w:rPr>
        <w:t>Introduction:</w:t>
      </w:r>
      <w:r w:rsidR="00382FE5" w:rsidRPr="006D151A">
        <w:rPr>
          <w:rFonts w:asciiTheme="minorHAnsi" w:hAnsiTheme="minorHAnsi" w:cstheme="minorHAnsi"/>
        </w:rPr>
        <w:t xml:space="preserve"> </w:t>
      </w:r>
      <w:r w:rsidRPr="006D151A">
        <w:rPr>
          <w:rFonts w:asciiTheme="minorHAnsi" w:hAnsiTheme="minorHAnsi" w:cstheme="minorHAnsi"/>
        </w:rPr>
        <w:t xml:space="preserve">Get their attention </w:t>
      </w:r>
      <w:r w:rsidR="008A22C2" w:rsidRPr="006D151A">
        <w:rPr>
          <w:rFonts w:asciiTheme="minorHAnsi" w:hAnsiTheme="minorHAnsi" w:cstheme="minorHAnsi"/>
        </w:rPr>
        <w:t>and align to the company.</w:t>
      </w:r>
      <w:r w:rsidR="00764F8F" w:rsidRPr="006D151A">
        <w:rPr>
          <w:rFonts w:asciiTheme="minorHAnsi" w:hAnsiTheme="minorHAnsi" w:cstheme="minorHAnsi"/>
        </w:rPr>
        <w:t xml:space="preserve"> </w:t>
      </w:r>
      <w:r w:rsidR="004759B0" w:rsidRPr="006D151A">
        <w:rPr>
          <w:rFonts w:asciiTheme="minorHAnsi" w:hAnsiTheme="minorHAnsi" w:cstheme="minorHAnsi"/>
        </w:rPr>
        <w:t>What makes this company stand out to you or speak to something specific about the company mission</w:t>
      </w:r>
      <w:r w:rsidR="00BA566C" w:rsidRPr="006D151A">
        <w:rPr>
          <w:rFonts w:asciiTheme="minorHAnsi" w:hAnsiTheme="minorHAnsi" w:cstheme="minorHAnsi"/>
        </w:rPr>
        <w:t xml:space="preserve">. </w:t>
      </w:r>
      <w:r w:rsidR="00764F8F" w:rsidRPr="006D151A">
        <w:rPr>
          <w:rFonts w:asciiTheme="minorHAnsi" w:hAnsiTheme="minorHAnsi" w:cstheme="minorHAnsi"/>
        </w:rPr>
        <w:t>Include the degree you are pursuing</w:t>
      </w:r>
      <w:r w:rsidR="00EF2BFC" w:rsidRPr="006D151A">
        <w:rPr>
          <w:rFonts w:asciiTheme="minorHAnsi" w:hAnsiTheme="minorHAnsi" w:cstheme="minorHAnsi"/>
        </w:rPr>
        <w:t xml:space="preserve"> and </w:t>
      </w:r>
      <w:r w:rsidR="007C2C0C" w:rsidRPr="006D151A">
        <w:rPr>
          <w:rFonts w:asciiTheme="minorHAnsi" w:hAnsiTheme="minorHAnsi" w:cstheme="minorHAnsi"/>
        </w:rPr>
        <w:t>position for which you are applying</w:t>
      </w:r>
      <w:r w:rsidR="00EF2BFC" w:rsidRPr="006D151A">
        <w:rPr>
          <w:rFonts w:asciiTheme="minorHAnsi" w:hAnsiTheme="minorHAnsi" w:cstheme="minorHAnsi"/>
        </w:rPr>
        <w:t>.</w:t>
      </w:r>
      <w:r w:rsidRPr="006D151A">
        <w:rPr>
          <w:rFonts w:asciiTheme="minorHAnsi" w:hAnsiTheme="minorHAnsi" w:cstheme="minorHAnsi"/>
        </w:rPr>
        <w:t xml:space="preserve">] </w:t>
      </w:r>
    </w:p>
    <w:p w14:paraId="7DD459FE" w14:textId="77777777" w:rsidR="005934D1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</w:p>
    <w:p w14:paraId="568D622E" w14:textId="4B808ED1" w:rsidR="00343009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[</w:t>
      </w:r>
      <w:r w:rsidR="00B13CCD" w:rsidRPr="006D151A">
        <w:rPr>
          <w:rFonts w:asciiTheme="minorHAnsi" w:hAnsiTheme="minorHAnsi" w:cstheme="minorHAnsi"/>
          <w:b/>
          <w:bCs/>
        </w:rPr>
        <w:t>Specific example</w:t>
      </w:r>
      <w:r w:rsidR="009B4033" w:rsidRPr="006D151A">
        <w:rPr>
          <w:rFonts w:asciiTheme="minorHAnsi" w:hAnsiTheme="minorHAnsi" w:cstheme="minorHAnsi"/>
          <w:b/>
          <w:bCs/>
        </w:rPr>
        <w:t>/project/training</w:t>
      </w:r>
      <w:r w:rsidR="00B13CCD" w:rsidRPr="006D151A">
        <w:rPr>
          <w:rFonts w:asciiTheme="minorHAnsi" w:hAnsiTheme="minorHAnsi" w:cstheme="minorHAnsi"/>
          <w:b/>
          <w:bCs/>
        </w:rPr>
        <w:t xml:space="preserve"> #1</w:t>
      </w:r>
      <w:r w:rsidR="00382FE5" w:rsidRPr="006D151A">
        <w:rPr>
          <w:rFonts w:asciiTheme="minorHAnsi" w:hAnsiTheme="minorHAnsi" w:cstheme="minorHAnsi"/>
        </w:rPr>
        <w:t xml:space="preserve">: </w:t>
      </w:r>
      <w:r w:rsidR="00B13CCD" w:rsidRPr="006D151A">
        <w:rPr>
          <w:rFonts w:asciiTheme="minorHAnsi" w:hAnsiTheme="minorHAnsi" w:cstheme="minorHAnsi"/>
        </w:rPr>
        <w:t xml:space="preserve">DEMONSTRATE a skill listed in the job description. For example, if </w:t>
      </w:r>
      <w:r w:rsidR="007E409A" w:rsidRPr="006D151A">
        <w:rPr>
          <w:rFonts w:asciiTheme="minorHAnsi" w:hAnsiTheme="minorHAnsi" w:cstheme="minorHAnsi"/>
        </w:rPr>
        <w:t>they repeatedly state Excel skills</w:t>
      </w:r>
      <w:r w:rsidR="00E816BB">
        <w:rPr>
          <w:rFonts w:asciiTheme="minorHAnsi" w:hAnsiTheme="minorHAnsi" w:cstheme="minorHAnsi"/>
        </w:rPr>
        <w:t xml:space="preserve"> are necessary</w:t>
      </w:r>
      <w:r w:rsidR="007E409A" w:rsidRPr="006D151A">
        <w:rPr>
          <w:rFonts w:asciiTheme="minorHAnsi" w:hAnsiTheme="minorHAnsi" w:cstheme="minorHAnsi"/>
        </w:rPr>
        <w:t>, then tell me about a project you worked on that involved Excel and what you accomplished.</w:t>
      </w:r>
      <w:r w:rsidRPr="006D151A">
        <w:rPr>
          <w:rFonts w:asciiTheme="minorHAnsi" w:hAnsiTheme="minorHAnsi" w:cstheme="minorHAnsi"/>
        </w:rPr>
        <w:t>]</w:t>
      </w:r>
    </w:p>
    <w:p w14:paraId="08FC50C3" w14:textId="77777777" w:rsidR="005934D1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</w:p>
    <w:p w14:paraId="0542E2E8" w14:textId="4CD146E8" w:rsidR="009B4033" w:rsidRPr="006D151A" w:rsidRDefault="009B4033" w:rsidP="009B4033">
      <w:pPr>
        <w:pStyle w:val="BodyText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[</w:t>
      </w:r>
      <w:r w:rsidRPr="006D151A">
        <w:rPr>
          <w:rFonts w:asciiTheme="minorHAnsi" w:hAnsiTheme="minorHAnsi" w:cstheme="minorHAnsi"/>
          <w:b/>
          <w:bCs/>
        </w:rPr>
        <w:t>Specific example/project/training #2</w:t>
      </w:r>
      <w:r w:rsidR="00647FEB" w:rsidRPr="006D151A">
        <w:rPr>
          <w:rFonts w:asciiTheme="minorHAnsi" w:hAnsiTheme="minorHAnsi" w:cstheme="minorHAnsi"/>
        </w:rPr>
        <w:t xml:space="preserve">: </w:t>
      </w:r>
      <w:r w:rsidRPr="006D151A">
        <w:rPr>
          <w:rFonts w:asciiTheme="minorHAnsi" w:hAnsiTheme="minorHAnsi" w:cstheme="minorHAnsi"/>
        </w:rPr>
        <w:t xml:space="preserve">DEMONSTRATE a </w:t>
      </w:r>
      <w:r w:rsidR="0061348B">
        <w:rPr>
          <w:rFonts w:asciiTheme="minorHAnsi" w:hAnsiTheme="minorHAnsi" w:cstheme="minorHAnsi"/>
        </w:rPr>
        <w:t xml:space="preserve">second </w:t>
      </w:r>
      <w:r w:rsidRPr="006D151A">
        <w:rPr>
          <w:rFonts w:asciiTheme="minorHAnsi" w:hAnsiTheme="minorHAnsi" w:cstheme="minorHAnsi"/>
        </w:rPr>
        <w:t xml:space="preserve">skill listed in the job description. For example, if they repeatedly state </w:t>
      </w:r>
      <w:r w:rsidR="003641D2" w:rsidRPr="006D151A">
        <w:rPr>
          <w:rFonts w:asciiTheme="minorHAnsi" w:hAnsiTheme="minorHAnsi" w:cstheme="minorHAnsi"/>
        </w:rPr>
        <w:t>collaboration is a big part of the job</w:t>
      </w:r>
      <w:r w:rsidRPr="006D151A">
        <w:rPr>
          <w:rFonts w:asciiTheme="minorHAnsi" w:hAnsiTheme="minorHAnsi" w:cstheme="minorHAnsi"/>
        </w:rPr>
        <w:t>, then tell me about a</w:t>
      </w:r>
      <w:r w:rsidR="003641D2" w:rsidRPr="006D151A">
        <w:rPr>
          <w:rFonts w:asciiTheme="minorHAnsi" w:hAnsiTheme="minorHAnsi" w:cstheme="minorHAnsi"/>
        </w:rPr>
        <w:t xml:space="preserve"> team</w:t>
      </w:r>
      <w:r w:rsidRPr="006D151A">
        <w:rPr>
          <w:rFonts w:asciiTheme="minorHAnsi" w:hAnsiTheme="minorHAnsi" w:cstheme="minorHAnsi"/>
        </w:rPr>
        <w:t xml:space="preserve"> project you worked on and what you accomplished.]</w:t>
      </w:r>
    </w:p>
    <w:p w14:paraId="5CC1D66F" w14:textId="77777777" w:rsidR="005934D1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</w:p>
    <w:p w14:paraId="134C4D46" w14:textId="6D87F552" w:rsidR="00343009" w:rsidRPr="006D151A" w:rsidRDefault="005934D1" w:rsidP="005934D1">
      <w:pPr>
        <w:pStyle w:val="BodyText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[</w:t>
      </w:r>
      <w:r w:rsidRPr="006D151A">
        <w:rPr>
          <w:rFonts w:asciiTheme="minorHAnsi" w:hAnsiTheme="minorHAnsi" w:cstheme="minorHAnsi"/>
          <w:b/>
          <w:bCs/>
        </w:rPr>
        <w:t>Closing Paragraph</w:t>
      </w:r>
      <w:r w:rsidRPr="006D151A">
        <w:rPr>
          <w:rFonts w:asciiTheme="minorHAnsi" w:hAnsiTheme="minorHAnsi" w:cstheme="minorHAnsi"/>
        </w:rPr>
        <w:t xml:space="preserve">: </w:t>
      </w:r>
      <w:r w:rsidR="00647FEB" w:rsidRPr="006D151A">
        <w:rPr>
          <w:rFonts w:asciiTheme="minorHAnsi" w:hAnsiTheme="minorHAnsi" w:cstheme="minorHAnsi"/>
        </w:rPr>
        <w:t>Th</w:t>
      </w:r>
      <w:r w:rsidRPr="006D151A">
        <w:rPr>
          <w:rFonts w:asciiTheme="minorHAnsi" w:hAnsiTheme="minorHAnsi" w:cstheme="minorHAnsi"/>
        </w:rPr>
        <w:t>ank them for considering you for the position</w:t>
      </w:r>
      <w:r w:rsidR="00647FEB" w:rsidRPr="006D151A">
        <w:rPr>
          <w:rFonts w:asciiTheme="minorHAnsi" w:hAnsiTheme="minorHAnsi" w:cstheme="minorHAnsi"/>
        </w:rPr>
        <w:t xml:space="preserve"> and reiterate your interest. Include your contact info here again.</w:t>
      </w:r>
      <w:r w:rsidRPr="006D151A">
        <w:rPr>
          <w:rFonts w:asciiTheme="minorHAnsi" w:hAnsiTheme="minorHAnsi" w:cstheme="minorHAnsi"/>
        </w:rPr>
        <w:t>]</w:t>
      </w:r>
    </w:p>
    <w:p w14:paraId="713D2DF3" w14:textId="77777777" w:rsidR="005934D1" w:rsidRPr="006D151A" w:rsidRDefault="005934D1" w:rsidP="005934D1">
      <w:pPr>
        <w:pStyle w:val="Closing"/>
        <w:spacing w:after="0"/>
        <w:rPr>
          <w:rFonts w:asciiTheme="minorHAnsi" w:hAnsiTheme="minorHAnsi" w:cstheme="minorHAnsi"/>
        </w:rPr>
      </w:pPr>
    </w:p>
    <w:p w14:paraId="5318B3F8" w14:textId="77777777" w:rsidR="005934D1" w:rsidRPr="006D151A" w:rsidRDefault="005934D1" w:rsidP="005934D1">
      <w:pPr>
        <w:pStyle w:val="Closing"/>
        <w:spacing w:after="0"/>
        <w:rPr>
          <w:rFonts w:asciiTheme="minorHAnsi" w:hAnsiTheme="minorHAnsi" w:cstheme="minorHAnsi"/>
        </w:rPr>
      </w:pPr>
    </w:p>
    <w:p w14:paraId="75BD121F" w14:textId="77777777" w:rsidR="00FD5F91" w:rsidRPr="006D151A" w:rsidRDefault="00D27A70" w:rsidP="005934D1">
      <w:pPr>
        <w:pStyle w:val="Closing"/>
        <w:spacing w:after="0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t>Sincerely,</w:t>
      </w:r>
    </w:p>
    <w:p w14:paraId="716D3814" w14:textId="77777777" w:rsidR="005934D1" w:rsidRPr="006D151A" w:rsidRDefault="005934D1" w:rsidP="005934D1">
      <w:pPr>
        <w:pStyle w:val="Closing"/>
        <w:spacing w:after="0"/>
        <w:rPr>
          <w:rFonts w:asciiTheme="minorHAnsi" w:hAnsiTheme="minorHAnsi" w:cstheme="minorHAnsi"/>
        </w:rPr>
      </w:pPr>
    </w:p>
    <w:p w14:paraId="060D4B2F" w14:textId="77777777" w:rsidR="005934D1" w:rsidRPr="006D151A" w:rsidRDefault="005934D1" w:rsidP="005934D1">
      <w:pPr>
        <w:pStyle w:val="Closing"/>
        <w:spacing w:after="0"/>
        <w:rPr>
          <w:rFonts w:asciiTheme="minorHAnsi" w:hAnsiTheme="minorHAnsi" w:cstheme="minorHAnsi"/>
        </w:rPr>
      </w:pPr>
    </w:p>
    <w:p w14:paraId="4709FD8D" w14:textId="77777777" w:rsidR="005934D1" w:rsidRPr="006D151A" w:rsidRDefault="005934D1" w:rsidP="005934D1">
      <w:pPr>
        <w:pStyle w:val="Closing"/>
        <w:spacing w:after="0"/>
        <w:rPr>
          <w:rFonts w:asciiTheme="minorHAnsi" w:hAnsiTheme="minorHAnsi" w:cstheme="minorHAnsi"/>
        </w:rPr>
      </w:pPr>
    </w:p>
    <w:p w14:paraId="6550DBE4" w14:textId="77777777" w:rsidR="00CF13D7" w:rsidRPr="006D151A" w:rsidRDefault="00FE60BA" w:rsidP="005934D1">
      <w:pPr>
        <w:pStyle w:val="Signature"/>
        <w:rPr>
          <w:rFonts w:asciiTheme="minorHAnsi" w:hAnsiTheme="minorHAnsi" w:cstheme="minorHAnsi"/>
        </w:rPr>
      </w:pPr>
      <w:r w:rsidRPr="006D151A">
        <w:rPr>
          <w:rFonts w:asciiTheme="minorHAnsi" w:hAnsiTheme="minorHAnsi" w:cstheme="minorHAnsi"/>
        </w:rPr>
        <w:fldChar w:fldCharType="begin"/>
      </w:r>
      <w:r w:rsidR="00FD5F91" w:rsidRPr="006D151A">
        <w:rPr>
          <w:rFonts w:asciiTheme="minorHAnsi" w:hAnsiTheme="minorHAnsi" w:cstheme="minorHAnsi"/>
        </w:rPr>
        <w:instrText xml:space="preserve"> MACROBUTTON  DoFieldClick [</w:instrText>
      </w:r>
      <w:r w:rsidR="00FD5F91" w:rsidRPr="006D151A">
        <w:rPr>
          <w:rFonts w:asciiTheme="minorHAnsi" w:hAnsiTheme="minorHAnsi" w:cstheme="minorHAnsi"/>
          <w:b/>
        </w:rPr>
        <w:instrText xml:space="preserve">Your </w:instrText>
      </w:r>
      <w:r w:rsidR="00B26817" w:rsidRPr="006D151A">
        <w:rPr>
          <w:rFonts w:asciiTheme="minorHAnsi" w:hAnsiTheme="minorHAnsi" w:cstheme="minorHAnsi"/>
          <w:b/>
        </w:rPr>
        <w:instrText>N</w:instrText>
      </w:r>
      <w:r w:rsidR="00FD5F91" w:rsidRPr="006D151A">
        <w:rPr>
          <w:rFonts w:asciiTheme="minorHAnsi" w:hAnsiTheme="minorHAnsi" w:cstheme="minorHAnsi"/>
          <w:b/>
        </w:rPr>
        <w:instrText>ame</w:instrText>
      </w:r>
      <w:r w:rsidR="00FD5F91" w:rsidRPr="006D151A">
        <w:rPr>
          <w:rFonts w:asciiTheme="minorHAnsi" w:hAnsiTheme="minorHAnsi" w:cstheme="minorHAnsi"/>
        </w:rPr>
        <w:instrText>]</w:instrText>
      </w:r>
      <w:r w:rsidRPr="006D151A">
        <w:rPr>
          <w:rFonts w:asciiTheme="minorHAnsi" w:hAnsiTheme="minorHAnsi" w:cstheme="minorHAnsi"/>
        </w:rPr>
        <w:fldChar w:fldCharType="end"/>
      </w:r>
    </w:p>
    <w:sectPr w:rsidR="00CF13D7" w:rsidRPr="006D151A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A70" w14:textId="77777777" w:rsidR="001E7B0D" w:rsidRDefault="001E7B0D">
      <w:r>
        <w:separator/>
      </w:r>
    </w:p>
  </w:endnote>
  <w:endnote w:type="continuationSeparator" w:id="0">
    <w:p w14:paraId="661C97C1" w14:textId="77777777" w:rsidR="001E7B0D" w:rsidRDefault="001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E3D" w14:textId="77777777" w:rsidR="001E7B0D" w:rsidRDefault="001E7B0D">
      <w:r>
        <w:separator/>
      </w:r>
    </w:p>
  </w:footnote>
  <w:footnote w:type="continuationSeparator" w:id="0">
    <w:p w14:paraId="6F1384DA" w14:textId="77777777" w:rsidR="001E7B0D" w:rsidRDefault="001E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1FBA" w14:textId="77777777" w:rsidR="00332853" w:rsidRPr="000B7DA8" w:rsidRDefault="00FE60BA" w:rsidP="000B7DA8">
    <w:pPr>
      <w:pStyle w:val="Header"/>
    </w:pPr>
    <w:r w:rsidRPr="000B7DA8">
      <w:fldChar w:fldCharType="begin"/>
    </w:r>
    <w:r w:rsidR="00332853" w:rsidRPr="000B7DA8">
      <w:instrText>MACROBUTTON DoFieldClick [Recipient Name]</w:instrText>
    </w:r>
    <w:r w:rsidRPr="000B7DA8">
      <w:fldChar w:fldCharType="end"/>
    </w:r>
    <w:r w:rsidR="00332853">
      <w:br/>
    </w:r>
    <w:r>
      <w:fldChar w:fldCharType="begin"/>
    </w:r>
    <w:r>
      <w:instrText>CREATEDATE  \@ "MMMM d, yyyy"  \* MERGEFORMAT</w:instrText>
    </w:r>
    <w:r>
      <w:fldChar w:fldCharType="separate"/>
    </w:r>
    <w:r w:rsidR="005B045E">
      <w:rPr>
        <w:noProof/>
      </w:rPr>
      <w:t>October 31, 2022</w:t>
    </w:r>
    <w:r>
      <w:rPr>
        <w:noProof/>
      </w:rPr>
      <w:fldChar w:fldCharType="end"/>
    </w:r>
    <w:r w:rsidR="00332853">
      <w:br/>
      <w:t xml:space="preserve">Page </w:t>
    </w:r>
    <w:r w:rsidRPr="000B7DA8">
      <w:rPr>
        <w:rStyle w:val="PageNumber"/>
      </w:rPr>
      <w:fldChar w:fldCharType="begin"/>
    </w:r>
    <w:r w:rsidR="00332853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332853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0396347">
    <w:abstractNumId w:val="9"/>
  </w:num>
  <w:num w:numId="2" w16cid:durableId="323319219">
    <w:abstractNumId w:val="7"/>
  </w:num>
  <w:num w:numId="3" w16cid:durableId="733745275">
    <w:abstractNumId w:val="6"/>
  </w:num>
  <w:num w:numId="4" w16cid:durableId="1627538720">
    <w:abstractNumId w:val="5"/>
  </w:num>
  <w:num w:numId="5" w16cid:durableId="600064137">
    <w:abstractNumId w:val="4"/>
  </w:num>
  <w:num w:numId="6" w16cid:durableId="2132941042">
    <w:abstractNumId w:val="8"/>
  </w:num>
  <w:num w:numId="7" w16cid:durableId="1108042546">
    <w:abstractNumId w:val="3"/>
  </w:num>
  <w:num w:numId="8" w16cid:durableId="2039774491">
    <w:abstractNumId w:val="2"/>
  </w:num>
  <w:num w:numId="9" w16cid:durableId="554588131">
    <w:abstractNumId w:val="1"/>
  </w:num>
  <w:num w:numId="10" w16cid:durableId="205573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5E"/>
    <w:rsid w:val="000152AD"/>
    <w:rsid w:val="000B7DA8"/>
    <w:rsid w:val="000E3E8C"/>
    <w:rsid w:val="000F2687"/>
    <w:rsid w:val="000F2F1D"/>
    <w:rsid w:val="0013733D"/>
    <w:rsid w:val="00150C40"/>
    <w:rsid w:val="00165240"/>
    <w:rsid w:val="001B0EB0"/>
    <w:rsid w:val="001B77AB"/>
    <w:rsid w:val="001C39C4"/>
    <w:rsid w:val="001C3B37"/>
    <w:rsid w:val="001D185A"/>
    <w:rsid w:val="001E7B0D"/>
    <w:rsid w:val="00204EBD"/>
    <w:rsid w:val="0021430B"/>
    <w:rsid w:val="00255735"/>
    <w:rsid w:val="00267CC0"/>
    <w:rsid w:val="00272AE7"/>
    <w:rsid w:val="002F341B"/>
    <w:rsid w:val="00332853"/>
    <w:rsid w:val="00333A3F"/>
    <w:rsid w:val="00343009"/>
    <w:rsid w:val="003641D2"/>
    <w:rsid w:val="00382FE5"/>
    <w:rsid w:val="003A65CF"/>
    <w:rsid w:val="004029BF"/>
    <w:rsid w:val="00422D2C"/>
    <w:rsid w:val="00452DEA"/>
    <w:rsid w:val="004759B0"/>
    <w:rsid w:val="004B5B67"/>
    <w:rsid w:val="00517A98"/>
    <w:rsid w:val="00530AAD"/>
    <w:rsid w:val="00575B10"/>
    <w:rsid w:val="005934D1"/>
    <w:rsid w:val="005B045E"/>
    <w:rsid w:val="005B2344"/>
    <w:rsid w:val="005F4F00"/>
    <w:rsid w:val="0061348B"/>
    <w:rsid w:val="0061751D"/>
    <w:rsid w:val="0062626E"/>
    <w:rsid w:val="006308D8"/>
    <w:rsid w:val="00643A94"/>
    <w:rsid w:val="00647FEB"/>
    <w:rsid w:val="00650B2F"/>
    <w:rsid w:val="00681AAD"/>
    <w:rsid w:val="006D151A"/>
    <w:rsid w:val="006F02C2"/>
    <w:rsid w:val="007334AD"/>
    <w:rsid w:val="007347D7"/>
    <w:rsid w:val="00744147"/>
    <w:rsid w:val="00755852"/>
    <w:rsid w:val="00764F8F"/>
    <w:rsid w:val="00767097"/>
    <w:rsid w:val="0078060E"/>
    <w:rsid w:val="007834BF"/>
    <w:rsid w:val="007C2960"/>
    <w:rsid w:val="007C2C0C"/>
    <w:rsid w:val="007D03C5"/>
    <w:rsid w:val="007E409A"/>
    <w:rsid w:val="007F303E"/>
    <w:rsid w:val="008118E8"/>
    <w:rsid w:val="008310B5"/>
    <w:rsid w:val="00852CDA"/>
    <w:rsid w:val="00876FF3"/>
    <w:rsid w:val="008A22C2"/>
    <w:rsid w:val="008C0A78"/>
    <w:rsid w:val="009321DF"/>
    <w:rsid w:val="00956F81"/>
    <w:rsid w:val="00981E11"/>
    <w:rsid w:val="009A462A"/>
    <w:rsid w:val="009B4033"/>
    <w:rsid w:val="009D0956"/>
    <w:rsid w:val="009E1724"/>
    <w:rsid w:val="009F2F6E"/>
    <w:rsid w:val="009F34DD"/>
    <w:rsid w:val="00A00542"/>
    <w:rsid w:val="00A46190"/>
    <w:rsid w:val="00A75698"/>
    <w:rsid w:val="00AE27A5"/>
    <w:rsid w:val="00B13CCD"/>
    <w:rsid w:val="00B26817"/>
    <w:rsid w:val="00B34BB9"/>
    <w:rsid w:val="00B76823"/>
    <w:rsid w:val="00B9770B"/>
    <w:rsid w:val="00BA566C"/>
    <w:rsid w:val="00BD0BBB"/>
    <w:rsid w:val="00C25A9E"/>
    <w:rsid w:val="00C833FF"/>
    <w:rsid w:val="00CC2ADC"/>
    <w:rsid w:val="00CE2C65"/>
    <w:rsid w:val="00CF13D7"/>
    <w:rsid w:val="00CF417A"/>
    <w:rsid w:val="00D12684"/>
    <w:rsid w:val="00D27A70"/>
    <w:rsid w:val="00D3298A"/>
    <w:rsid w:val="00DB1773"/>
    <w:rsid w:val="00E816BB"/>
    <w:rsid w:val="00E956D1"/>
    <w:rsid w:val="00EA5EAF"/>
    <w:rsid w:val="00EB50A1"/>
    <w:rsid w:val="00EF2BFC"/>
    <w:rsid w:val="00F07C74"/>
    <w:rsid w:val="00FD0588"/>
    <w:rsid w:val="00FD5F91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101B0"/>
  <w15:docId w15:val="{406EEBC3-725A-422C-9C89-93E53FB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gesk\OneDrive%20-%20University%20of%20Missouri\Desktop\Career%20Counseling\Cover%20Letter%20Skele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Skeleton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hedgesk</dc:creator>
  <cp:lastModifiedBy>Hedges, Kim</cp:lastModifiedBy>
  <cp:revision>19</cp:revision>
  <cp:lastPrinted>2002-01-24T22:21:00Z</cp:lastPrinted>
  <dcterms:created xsi:type="dcterms:W3CDTF">2023-06-16T16:21:00Z</dcterms:created>
  <dcterms:modified xsi:type="dcterms:W3CDTF">2023-09-19T14:12:00Z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TC063692991033</vt:lpwstr>
  </property>
</Properties>
</file>